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esume Name"/>
        <w:tag w:val="Resume Name"/>
        <w:id w:val="2142538285"/>
        <w:placeholder>
          <w:docPart w:val="6172656536D0434299FAC0F2A1255C16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6"/>
            <w:gridCol w:w="5973"/>
            <w:gridCol w:w="3015"/>
          </w:tblGrid>
          <w:tr w:rsidR="00FD2934" w14:paraId="3EC14180" w14:textId="77777777" w:rsidTr="00210CEC">
            <w:trPr>
              <w:trHeight w:val="2145"/>
              <w:jc w:val="center"/>
            </w:trPr>
            <w:tc>
              <w:tcPr>
                <w:tcW w:w="389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14:paraId="0387C227" w14:textId="77777777" w:rsidR="00FD2934" w:rsidRDefault="00FD2934" w:rsidP="004568E2">
                <w:pPr>
                  <w:spacing w:after="0" w:line="240" w:lineRule="auto"/>
                </w:pPr>
              </w:p>
            </w:tc>
            <w:tc>
              <w:tcPr>
                <w:tcW w:w="6323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14:paraId="0A300E90" w14:textId="77777777" w:rsidR="00FD2934" w:rsidRPr="00406C52" w:rsidRDefault="00FD2934" w:rsidP="004568E2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r w:rsidR="00636F42">
                  <w:t>Sandra Tsai</w:t>
                </w:r>
                <w:r w:rsidRPr="00406C52">
                  <w:t xml:space="preserve"> </w:t>
                </w:r>
              </w:p>
              <w:p w14:paraId="70AB6D39" w14:textId="77777777" w:rsidR="00FD2934" w:rsidRPr="00406C52" w:rsidRDefault="00FD2934" w:rsidP="004568E2">
                <w:pPr>
                  <w:pStyle w:val="AddressText"/>
                  <w:spacing w:line="240" w:lineRule="auto"/>
                </w:pPr>
                <w:r w:rsidRPr="00406C52">
                  <w:t>2555 North Clark, Chicago, IL 60614</w:t>
                </w:r>
              </w:p>
              <w:p w14:paraId="7B8A0569" w14:textId="77777777" w:rsidR="00FD2934" w:rsidRPr="00406C52" w:rsidRDefault="00FD2934" w:rsidP="004568E2">
                <w:pPr>
                  <w:pStyle w:val="AddressText"/>
                  <w:spacing w:line="240" w:lineRule="auto"/>
                </w:pPr>
                <w:r w:rsidRPr="00406C52">
                  <w:t>Phone: 555-555-5555</w:t>
                </w:r>
              </w:p>
              <w:p w14:paraId="78FE87F3" w14:textId="77777777" w:rsidR="00FD2934" w:rsidRPr="00406C52" w:rsidRDefault="00FD2934" w:rsidP="004568E2">
                <w:pPr>
                  <w:pStyle w:val="AddressText"/>
                  <w:spacing w:line="240" w:lineRule="auto"/>
                </w:pPr>
                <w:r w:rsidRPr="00406C52">
                  <w:t>E-mail: sandrat@mailservice.net</w:t>
                </w:r>
              </w:p>
              <w:p w14:paraId="57B26A64" w14:textId="77777777" w:rsidR="00FD2934" w:rsidRDefault="00FD2934" w:rsidP="004568E2">
                <w:pPr>
                  <w:pStyle w:val="AddressText"/>
                  <w:spacing w:line="240" w:lineRule="auto"/>
                  <w:rPr>
                    <w:sz w:val="24"/>
                  </w:rPr>
                </w:pPr>
                <w:r>
                  <w:t xml:space="preserve">   </w:t>
                </w:r>
              </w:p>
            </w:tc>
            <w:tc>
              <w:tcPr>
                <w:tcW w:w="3016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14:paraId="72A85491" w14:textId="77777777" w:rsidR="00FD2934" w:rsidRDefault="00F85258" w:rsidP="004568E2">
                <w:pPr>
                  <w:spacing w:after="0" w:line="240" w:lineRule="auto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7B33F56" wp14:editId="02916C7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147320</wp:posOffset>
                      </wp:positionV>
                      <wp:extent cx="1453515" cy="1085850"/>
                      <wp:effectExtent l="0" t="0" r="0" b="0"/>
                      <wp:wrapSquare wrapText="bothSides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WProj16_Picture.jpg"/>
                              <pic:cNvPicPr/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-1" b="5019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53515" cy="1085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16FAAB09" w14:textId="77777777" w:rsidR="00FD2934" w:rsidRDefault="00F451C2" w:rsidP="00FD2934">
          <w:pPr>
            <w:pStyle w:val="NoSpacing"/>
          </w:pPr>
        </w:p>
      </w:sdtContent>
    </w:sdt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8993"/>
      </w:tblGrid>
      <w:tr w:rsidR="00FD2934" w14:paraId="52E29279" w14:textId="77777777" w:rsidTr="004568E2">
        <w:trPr>
          <w:trHeight w:val="144"/>
          <w:jc w:val="center"/>
        </w:trPr>
        <w:tc>
          <w:tcPr>
            <w:tcW w:w="188" w:type="pct"/>
            <w:shd w:val="clear" w:color="auto" w:fill="AAB0C7" w:themeFill="accent1" w:themeFillTint="99"/>
          </w:tcPr>
          <w:p w14:paraId="29804273" w14:textId="77777777" w:rsidR="00FD2934" w:rsidRDefault="00FD2934" w:rsidP="004568E2">
            <w:pPr>
              <w:spacing w:after="0" w:line="240" w:lineRule="auto"/>
            </w:pPr>
          </w:p>
        </w:tc>
        <w:tc>
          <w:tcPr>
            <w:tcW w:w="4812" w:type="pct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88208E0" w14:textId="77777777" w:rsidR="00FD2934" w:rsidRDefault="00FD2934" w:rsidP="004568E2">
            <w:pPr>
              <w:pStyle w:val="Section"/>
              <w:spacing w:after="80"/>
            </w:pPr>
            <w:r>
              <w:t>Objectives</w:t>
            </w:r>
          </w:p>
          <w:p w14:paraId="6F9B3DB5" w14:textId="77777777" w:rsidR="00FD2934" w:rsidRDefault="00FD2934" w:rsidP="004568E2">
            <w:pPr>
              <w:pStyle w:val="SubsectionText"/>
              <w:spacing w:after="120"/>
            </w:pPr>
            <w:r>
              <w:t>To work as a dietitian in a university environment where I can combine my knowledge of food and nutrition with my experience as an educator.</w:t>
            </w:r>
          </w:p>
          <w:p w14:paraId="319B3BC5" w14:textId="77777777" w:rsidR="00FD2934" w:rsidRDefault="00FD2934" w:rsidP="00210CEC">
            <w:pPr>
              <w:pStyle w:val="Section"/>
              <w:spacing w:before="240" w:after="80"/>
            </w:pPr>
            <w:r>
              <w:t>Education</w:t>
            </w:r>
          </w:p>
          <w:p w14:paraId="2B50C783" w14:textId="2F3405C7" w:rsidR="00FD2934" w:rsidRDefault="00FD2934" w:rsidP="004568E2">
            <w:pPr>
              <w:pStyle w:val="Subsection"/>
              <w:spacing w:before="0" w:after="0"/>
              <w:rPr>
                <w:b w:val="0"/>
              </w:rPr>
            </w:pPr>
            <w:r w:rsidRPr="00D5604F">
              <w:rPr>
                <w:sz w:val="20"/>
              </w:rPr>
              <w:t>Master</w:t>
            </w:r>
            <w:r>
              <w:rPr>
                <w:sz w:val="20"/>
              </w:rPr>
              <w:t>’</w:t>
            </w:r>
            <w:r w:rsidRPr="00D5604F">
              <w:rPr>
                <w:sz w:val="20"/>
              </w:rPr>
              <w:t xml:space="preserve">s </w:t>
            </w:r>
            <w:r>
              <w:rPr>
                <w:sz w:val="20"/>
              </w:rPr>
              <w:t>in</w:t>
            </w:r>
            <w:r w:rsidRPr="00D5604F">
              <w:rPr>
                <w:sz w:val="20"/>
              </w:rPr>
              <w:t xml:space="preserve"> Food Science and Nutrition</w:t>
            </w:r>
            <w:r>
              <w:rPr>
                <w:b w:val="0"/>
              </w:rPr>
              <w:t xml:space="preserve"> (201</w:t>
            </w:r>
            <w:r w:rsidR="004472C7">
              <w:rPr>
                <w:b w:val="0"/>
              </w:rPr>
              <w:t>8</w:t>
            </w:r>
            <w:r>
              <w:rPr>
                <w:b w:val="0"/>
              </w:rPr>
              <w:t>)</w:t>
            </w:r>
          </w:p>
          <w:p w14:paraId="5502C95A" w14:textId="77777777" w:rsidR="00FD2934" w:rsidRDefault="00FD2934" w:rsidP="004568E2">
            <w:pPr>
              <w:pStyle w:val="ListBullet"/>
              <w:spacing w:after="0" w:line="240" w:lineRule="auto"/>
            </w:pPr>
            <w:r>
              <w:t>GPA: 3.8</w:t>
            </w:r>
          </w:p>
          <w:p w14:paraId="66F35696" w14:textId="5BED8BCC" w:rsidR="00FD2934" w:rsidRDefault="00FD2934" w:rsidP="004568E2">
            <w:pPr>
              <w:pStyle w:val="ListBullet"/>
              <w:spacing w:after="0" w:line="240" w:lineRule="auto"/>
            </w:pPr>
            <w:r>
              <w:t>Wrote thesis on the effects of protein on the development of lean muscle</w:t>
            </w:r>
          </w:p>
          <w:p w14:paraId="431900D4" w14:textId="77777777" w:rsidR="00546065" w:rsidRDefault="00546065" w:rsidP="00546065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14:paraId="204DB0FB" w14:textId="7F6FEC5E" w:rsidR="00FD2934" w:rsidRDefault="00FD2934" w:rsidP="004568E2">
            <w:pPr>
              <w:pStyle w:val="Subsection"/>
              <w:spacing w:after="0"/>
              <w:rPr>
                <w:b w:val="0"/>
              </w:rPr>
            </w:pPr>
            <w:r>
              <w:t>Bachelor of Science</w:t>
            </w:r>
            <w:r>
              <w:rPr>
                <w:b w:val="0"/>
              </w:rPr>
              <w:t xml:space="preserve"> (201</w:t>
            </w:r>
            <w:r w:rsidR="004472C7">
              <w:rPr>
                <w:b w:val="0"/>
              </w:rPr>
              <w:t>6</w:t>
            </w:r>
            <w:r>
              <w:rPr>
                <w:b w:val="0"/>
              </w:rPr>
              <w:t>)</w:t>
            </w:r>
          </w:p>
          <w:p w14:paraId="5F8B43A8" w14:textId="77777777" w:rsidR="00FD2934" w:rsidRDefault="00FD2934" w:rsidP="004568E2">
            <w:pPr>
              <w:pStyle w:val="ListBullet"/>
              <w:spacing w:after="0" w:line="240" w:lineRule="auto"/>
            </w:pPr>
            <w:r>
              <w:t>Magna Cum Laude</w:t>
            </w:r>
          </w:p>
          <w:p w14:paraId="7CAF5FE4" w14:textId="77777777" w:rsidR="00FD2934" w:rsidRDefault="00FD2934" w:rsidP="004568E2">
            <w:pPr>
              <w:pStyle w:val="ListBullet"/>
              <w:spacing w:line="240" w:lineRule="auto"/>
            </w:pPr>
            <w:r>
              <w:t>Major: Nutrition Science; Minor: Chemistry</w:t>
            </w:r>
          </w:p>
          <w:p w14:paraId="6EFEA230" w14:textId="77777777" w:rsidR="00FD2934" w:rsidRDefault="00FD2934" w:rsidP="00210CEC">
            <w:pPr>
              <w:pStyle w:val="Section"/>
              <w:spacing w:before="240" w:after="80"/>
            </w:pPr>
            <w:r>
              <w:t>Experience</w:t>
            </w:r>
          </w:p>
          <w:p w14:paraId="39A10F16" w14:textId="3D969557" w:rsidR="00FD2934" w:rsidRDefault="00FD2934" w:rsidP="004568E2">
            <w:pPr>
              <w:pStyle w:val="Subsection"/>
              <w:spacing w:after="0"/>
              <w:rPr>
                <w:rStyle w:val="SubsectionDateChar"/>
              </w:rPr>
            </w:pPr>
            <w:r w:rsidRPr="00D5604F">
              <w:rPr>
                <w:sz w:val="20"/>
              </w:rPr>
              <w:t>Chief Nutritionist</w:t>
            </w:r>
            <w:r>
              <w:rPr>
                <w:rStyle w:val="SubsectionDateChar"/>
              </w:rPr>
              <w:t xml:space="preserve"> (April 1, 201</w:t>
            </w:r>
            <w:r w:rsidR="004472C7">
              <w:rPr>
                <w:rStyle w:val="SubsectionDateChar"/>
              </w:rPr>
              <w:t>9</w:t>
            </w:r>
            <w:r>
              <w:rPr>
                <w:rStyle w:val="SubsectionDateChar"/>
              </w:rPr>
              <w:t xml:space="preserve"> – present)</w:t>
            </w:r>
          </w:p>
          <w:p w14:paraId="72CC9E60" w14:textId="77777777" w:rsidR="00FD2934" w:rsidRDefault="00F451C2" w:rsidP="004568E2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326177524"/>
                <w:placeholder>
                  <w:docPart w:val="E238F1E8F72B4E5F943E51BCC7F89609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FD2934">
                  <w:rPr>
                    <w:rStyle w:val="SubsectionDateChar"/>
                  </w:rPr>
                  <w:t>Michigan Avenue Athletic Club</w:t>
                </w:r>
              </w:sdtContent>
            </w:sdt>
            <w:r w:rsidR="00FD2934">
              <w:t xml:space="preserve"> </w:t>
            </w:r>
            <w:r w:rsidR="00FD2934">
              <w:rPr>
                <w:rStyle w:val="SubsectionDateChar"/>
              </w:rPr>
              <w:t>(235 Michigan Ave., Chicago, IL 60601)</w:t>
            </w:r>
          </w:p>
          <w:p w14:paraId="2EE4AB7B" w14:textId="77777777" w:rsidR="00FD2934" w:rsidRDefault="00FD2934" w:rsidP="004568E2">
            <w:pPr>
              <w:pStyle w:val="ListBullet"/>
              <w:spacing w:after="0" w:line="240" w:lineRule="auto"/>
            </w:pPr>
            <w:r>
              <w:t>Taught classes in diet and nutrition</w:t>
            </w:r>
          </w:p>
          <w:p w14:paraId="15936906" w14:textId="77777777" w:rsidR="00FD2934" w:rsidRDefault="00FD2934" w:rsidP="004568E2">
            <w:pPr>
              <w:pStyle w:val="ListBullet"/>
              <w:spacing w:after="0" w:line="240" w:lineRule="auto"/>
            </w:pPr>
            <w:r>
              <w:t>Advised club café on methods for improving nutritional quality</w:t>
            </w:r>
          </w:p>
          <w:p w14:paraId="5330CEC4" w14:textId="5A9E0EFF" w:rsidR="00FD2934" w:rsidRDefault="00FD2934" w:rsidP="004568E2">
            <w:pPr>
              <w:pStyle w:val="ListBullet"/>
              <w:spacing w:after="0" w:line="240" w:lineRule="auto"/>
            </w:pPr>
            <w:r>
              <w:t>Worked one-on-one with individual club members to develop healthy eating habits</w:t>
            </w:r>
          </w:p>
          <w:p w14:paraId="7CB236CF" w14:textId="77777777" w:rsidR="00546065" w:rsidRDefault="00546065" w:rsidP="00546065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14:paraId="127908E7" w14:textId="32EAE773" w:rsidR="00FD2934" w:rsidRDefault="00FD2934" w:rsidP="004568E2">
            <w:pPr>
              <w:pStyle w:val="Subsection"/>
              <w:spacing w:after="0"/>
              <w:rPr>
                <w:rStyle w:val="SubsectionDateChar"/>
              </w:rPr>
            </w:pPr>
            <w:r w:rsidRPr="00D5604F">
              <w:rPr>
                <w:sz w:val="20"/>
              </w:rPr>
              <w:t>Dietitian</w:t>
            </w:r>
            <w:r>
              <w:rPr>
                <w:rStyle w:val="SubsectionDateChar"/>
              </w:rPr>
              <w:t xml:space="preserve"> (June 15, 201</w:t>
            </w:r>
            <w:r w:rsidR="004472C7">
              <w:rPr>
                <w:rStyle w:val="SubsectionDateChar"/>
              </w:rPr>
              <w:t>8</w:t>
            </w:r>
            <w:r>
              <w:rPr>
                <w:rStyle w:val="SubsectionDateChar"/>
              </w:rPr>
              <w:t xml:space="preserve"> – March 31, 201</w:t>
            </w:r>
            <w:r w:rsidR="004472C7">
              <w:rPr>
                <w:rStyle w:val="SubsectionDateChar"/>
              </w:rPr>
              <w:t>9</w:t>
            </w:r>
            <w:r>
              <w:rPr>
                <w:rStyle w:val="SubsectionDateChar"/>
              </w:rPr>
              <w:t>)</w:t>
            </w:r>
          </w:p>
          <w:p w14:paraId="48573546" w14:textId="77777777" w:rsidR="00FD2934" w:rsidRDefault="00F451C2" w:rsidP="004568E2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1599909650"/>
                <w:placeholder>
                  <w:docPart w:val="C1904625619F4553AB2DD33BF4499757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FD2934">
                  <w:rPr>
                    <w:rStyle w:val="SubsectionDateChar"/>
                  </w:rPr>
                  <w:t>Shady Grove Senior Center</w:t>
                </w:r>
              </w:sdtContent>
            </w:sdt>
            <w:r w:rsidR="00FD2934">
              <w:t xml:space="preserve"> </w:t>
            </w:r>
            <w:r w:rsidR="00FD2934">
              <w:rPr>
                <w:rStyle w:val="SubsectionDateChar"/>
              </w:rPr>
              <w:t>(Chicago, IL 60601)</w:t>
            </w:r>
          </w:p>
          <w:p w14:paraId="54A3907A" w14:textId="77777777" w:rsidR="00FD2934" w:rsidRDefault="00FD2934" w:rsidP="004568E2">
            <w:pPr>
              <w:pStyle w:val="ListBullet"/>
              <w:spacing w:after="0" w:line="240" w:lineRule="auto"/>
            </w:pPr>
            <w:r>
              <w:t>Planned menus for special diets</w:t>
            </w:r>
          </w:p>
          <w:p w14:paraId="21EA6E31" w14:textId="77777777" w:rsidR="00FD2934" w:rsidRDefault="00FD2934" w:rsidP="004568E2">
            <w:pPr>
              <w:pStyle w:val="ListBullet"/>
              <w:spacing w:after="0" w:line="240" w:lineRule="auto"/>
            </w:pPr>
            <w:r>
              <w:t>Supervised meal service</w:t>
            </w:r>
          </w:p>
          <w:p w14:paraId="3992076C" w14:textId="31419830" w:rsidR="00FD2934" w:rsidRDefault="00FD2934" w:rsidP="004568E2">
            <w:pPr>
              <w:pStyle w:val="ListBullet"/>
              <w:spacing w:after="0" w:line="240" w:lineRule="auto"/>
            </w:pPr>
            <w:r>
              <w:t>Taught classes in diet and nutrition for senior citizens</w:t>
            </w:r>
          </w:p>
          <w:p w14:paraId="3C7834BE" w14:textId="77777777" w:rsidR="00546065" w:rsidRDefault="00546065" w:rsidP="00546065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14:paraId="323387DC" w14:textId="126C643D" w:rsidR="00FD2934" w:rsidRDefault="00FD2934" w:rsidP="004568E2">
            <w:pPr>
              <w:pStyle w:val="Subsection"/>
              <w:spacing w:after="0"/>
              <w:rPr>
                <w:rStyle w:val="SubsectionDateChar"/>
              </w:rPr>
            </w:pPr>
            <w:r w:rsidRPr="00D5604F">
              <w:rPr>
                <w:sz w:val="20"/>
              </w:rPr>
              <w:t>Sports Nutrition Consultant</w:t>
            </w:r>
            <w:r>
              <w:rPr>
                <w:rStyle w:val="SubsectionDateChar"/>
              </w:rPr>
              <w:t xml:space="preserve"> (September 1, 201</w:t>
            </w:r>
            <w:r w:rsidR="004472C7">
              <w:rPr>
                <w:rStyle w:val="SubsectionDateChar"/>
              </w:rPr>
              <w:t>7</w:t>
            </w:r>
            <w:r>
              <w:rPr>
                <w:rStyle w:val="SubsectionDateChar"/>
              </w:rPr>
              <w:t xml:space="preserve"> – March 31</w:t>
            </w:r>
            <w:r w:rsidR="005A0582">
              <w:rPr>
                <w:rStyle w:val="SubsectionDateChar"/>
              </w:rPr>
              <w:t>,</w:t>
            </w:r>
            <w:bookmarkStart w:id="0" w:name="_GoBack"/>
            <w:bookmarkEnd w:id="0"/>
            <w:r>
              <w:rPr>
                <w:rStyle w:val="SubsectionDateChar"/>
              </w:rPr>
              <w:t xml:space="preserve"> 201</w:t>
            </w:r>
            <w:r w:rsidR="004472C7">
              <w:rPr>
                <w:rStyle w:val="SubsectionDateChar"/>
              </w:rPr>
              <w:t>8</w:t>
            </w:r>
            <w:r>
              <w:rPr>
                <w:rStyle w:val="SubsectionDateChar"/>
              </w:rPr>
              <w:t>)</w:t>
            </w:r>
          </w:p>
          <w:p w14:paraId="7DEFE3A7" w14:textId="77777777" w:rsidR="00FD2934" w:rsidRDefault="00F451C2" w:rsidP="004568E2">
            <w:pPr>
              <w:pStyle w:val="Subsection"/>
              <w:spacing w:after="0"/>
            </w:pPr>
            <w:sdt>
              <w:sdtPr>
                <w:rPr>
                  <w:rStyle w:val="SubsectionDateChar"/>
                </w:rPr>
                <w:id w:val="463701896"/>
                <w:placeholder>
                  <w:docPart w:val="A33C249D02B144FBAC7855B33A20FCDE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FD2934">
                  <w:rPr>
                    <w:rStyle w:val="SubsectionDateChar"/>
                  </w:rPr>
                  <w:t>Manor Academy</w:t>
                </w:r>
              </w:sdtContent>
            </w:sdt>
            <w:r w:rsidR="00FD2934">
              <w:t xml:space="preserve"> </w:t>
            </w:r>
            <w:r w:rsidR="00FD2934">
              <w:rPr>
                <w:rStyle w:val="SubsectionDateChar"/>
              </w:rPr>
              <w:t>(Chicago, IL 60601)</w:t>
            </w:r>
          </w:p>
          <w:p w14:paraId="76FD6A9C" w14:textId="77777777" w:rsidR="00FD2934" w:rsidRDefault="00FD2934" w:rsidP="004568E2">
            <w:pPr>
              <w:pStyle w:val="ListBullet"/>
              <w:spacing w:after="0" w:line="240" w:lineRule="auto"/>
            </w:pPr>
            <w:r>
              <w:t>Planned menus</w:t>
            </w:r>
          </w:p>
          <w:p w14:paraId="72EFE711" w14:textId="77777777" w:rsidR="00FD2934" w:rsidRDefault="00FD2934" w:rsidP="004568E2">
            <w:pPr>
              <w:pStyle w:val="ListBullet"/>
              <w:spacing w:line="240" w:lineRule="auto"/>
            </w:pPr>
            <w:r>
              <w:t>Advised student-athletes on proper nutrition</w:t>
            </w:r>
          </w:p>
          <w:p w14:paraId="788075E0" w14:textId="77777777" w:rsidR="00FD2934" w:rsidRDefault="00FD2934" w:rsidP="00210CEC">
            <w:pPr>
              <w:pStyle w:val="Section"/>
              <w:spacing w:before="240" w:after="80"/>
            </w:pPr>
            <w:r>
              <w:t>Skills</w:t>
            </w:r>
          </w:p>
          <w:p w14:paraId="73371892" w14:textId="77777777" w:rsidR="00FD2934" w:rsidRDefault="00FD2934" w:rsidP="004568E2">
            <w:pPr>
              <w:pStyle w:val="ListBullet"/>
            </w:pPr>
            <w:r>
              <w:t>Certified dietitian</w:t>
            </w:r>
          </w:p>
          <w:p w14:paraId="23B67F2B" w14:textId="77777777" w:rsidR="00FD2934" w:rsidRDefault="00FD2934" w:rsidP="004568E2">
            <w:pPr>
              <w:pStyle w:val="ListBullet"/>
            </w:pPr>
            <w:r>
              <w:t>Accomplished cook</w:t>
            </w:r>
          </w:p>
          <w:p w14:paraId="2B395E47" w14:textId="77777777" w:rsidR="00FD2934" w:rsidRDefault="00FD2934" w:rsidP="004568E2">
            <w:pPr>
              <w:pStyle w:val="ListBullet"/>
              <w:spacing w:after="0"/>
            </w:pPr>
            <w:r>
              <w:t>Completed Chicago Marathon in under 3 hours</w:t>
            </w:r>
          </w:p>
        </w:tc>
      </w:tr>
    </w:tbl>
    <w:p w14:paraId="5776E81B" w14:textId="77777777" w:rsidR="00721787" w:rsidRPr="00FD2934" w:rsidRDefault="00721787" w:rsidP="00210CEC"/>
    <w:sectPr w:rsidR="00721787" w:rsidRPr="00FD2934" w:rsidSect="00210CE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8B46" w14:textId="77777777" w:rsidR="00F451C2" w:rsidRDefault="00F451C2">
      <w:pPr>
        <w:spacing w:after="0" w:line="240" w:lineRule="auto"/>
      </w:pPr>
      <w:r>
        <w:separator/>
      </w:r>
    </w:p>
  </w:endnote>
  <w:endnote w:type="continuationSeparator" w:id="0">
    <w:p w14:paraId="3A3E94D6" w14:textId="77777777" w:rsidR="00F451C2" w:rsidRDefault="00F4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11FF3" w14:textId="77777777" w:rsidR="00721787" w:rsidRDefault="00634A17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85258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585044040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C8A4" w14:textId="77777777" w:rsidR="00721787" w:rsidRDefault="00634A17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-573820192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576C" w14:textId="77777777" w:rsidR="00F451C2" w:rsidRDefault="00F451C2">
      <w:pPr>
        <w:spacing w:after="0" w:line="240" w:lineRule="auto"/>
      </w:pPr>
      <w:r>
        <w:separator/>
      </w:r>
    </w:p>
  </w:footnote>
  <w:footnote w:type="continuationSeparator" w:id="0">
    <w:p w14:paraId="7C2CCF96" w14:textId="77777777" w:rsidR="00F451C2" w:rsidRDefault="00F4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0F39" w14:textId="2C82B91F" w:rsidR="00721787" w:rsidRDefault="00634A17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r w:rsidR="00210CEC">
      <w:t>Student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F400" w14:textId="77777777" w:rsidR="00721787" w:rsidRDefault="00634A17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r w:rsidR="00834DB5">
      <w:t>Firstname Lastname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GrammaticalErrors/>
  <w:proofState w:spelling="clean" w:grammar="clean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B5"/>
    <w:rsid w:val="000406CF"/>
    <w:rsid w:val="001A6B7C"/>
    <w:rsid w:val="00210CEC"/>
    <w:rsid w:val="002E3DD3"/>
    <w:rsid w:val="003C4762"/>
    <w:rsid w:val="004472C7"/>
    <w:rsid w:val="004F1263"/>
    <w:rsid w:val="004F6049"/>
    <w:rsid w:val="00546065"/>
    <w:rsid w:val="005A0582"/>
    <w:rsid w:val="00634A17"/>
    <w:rsid w:val="00636F42"/>
    <w:rsid w:val="006B1ED4"/>
    <w:rsid w:val="00721787"/>
    <w:rsid w:val="007C04A3"/>
    <w:rsid w:val="00834DB5"/>
    <w:rsid w:val="008637DE"/>
    <w:rsid w:val="008F27FD"/>
    <w:rsid w:val="00967BC6"/>
    <w:rsid w:val="00A43303"/>
    <w:rsid w:val="00BB3502"/>
    <w:rsid w:val="00C20386"/>
    <w:rsid w:val="00D3070F"/>
    <w:rsid w:val="00D41674"/>
    <w:rsid w:val="00E02B61"/>
    <w:rsid w:val="00F43FC1"/>
    <w:rsid w:val="00F451C2"/>
    <w:rsid w:val="00F85258"/>
    <w:rsid w:val="00F91232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5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72656536D0434299FAC0F2A125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0B288-7600-4B5F-A463-BF0AF5A85C71}"/>
      </w:docPartPr>
      <w:docPartBody>
        <w:p w:rsidR="00E54E0C" w:rsidRDefault="00E115E3" w:rsidP="00E115E3">
          <w:pPr>
            <w:pStyle w:val="6172656536D0434299FAC0F2A1255C1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E238F1E8F72B4E5F943E51BCC7F8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1A5D-A3CD-4EC1-BEF1-6BBAE933DCDC}"/>
      </w:docPartPr>
      <w:docPartBody>
        <w:p w:rsidR="00E54E0C" w:rsidRDefault="00E115E3" w:rsidP="00E115E3">
          <w:pPr>
            <w:pStyle w:val="E238F1E8F72B4E5F943E51BCC7F89609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C1904625619F4553AB2DD33BF4499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528B-613F-498D-8527-8211C5D36621}"/>
      </w:docPartPr>
      <w:docPartBody>
        <w:p w:rsidR="00E54E0C" w:rsidRDefault="00E115E3" w:rsidP="00E115E3">
          <w:pPr>
            <w:pStyle w:val="C1904625619F4553AB2DD33BF4499757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A33C249D02B144FBAC7855B33A20F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C806-F614-41F4-9194-7B4B70F4D7BC}"/>
      </w:docPartPr>
      <w:docPartBody>
        <w:p w:rsidR="00E54E0C" w:rsidRDefault="00E115E3" w:rsidP="00E115E3">
          <w:pPr>
            <w:pStyle w:val="A33C249D02B144FBAC7855B33A20FCDE"/>
          </w:pPr>
          <w:r>
            <w:rPr>
              <w:rStyle w:val="SubsectionDateChar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E"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D"/>
    <w:rsid w:val="0024158D"/>
    <w:rsid w:val="002A6FCA"/>
    <w:rsid w:val="0048634E"/>
    <w:rsid w:val="007E385C"/>
    <w:rsid w:val="00CC5CE2"/>
    <w:rsid w:val="00DC5F41"/>
    <w:rsid w:val="00DF619B"/>
    <w:rsid w:val="00E07E01"/>
    <w:rsid w:val="00E115E3"/>
    <w:rsid w:val="00E5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115E3"/>
    <w:rPr>
      <w:color w:val="808080"/>
    </w:rPr>
  </w:style>
  <w:style w:type="paragraph" w:customStyle="1" w:styleId="B482CC987A10439F98527EEB032EE520">
    <w:name w:val="B482CC987A10439F98527EEB032EE520"/>
  </w:style>
  <w:style w:type="paragraph" w:customStyle="1" w:styleId="DA0FB60EE43A41ABAEC85E89ADAC5DD2">
    <w:name w:val="DA0FB60EE43A41ABAEC85E89ADAC5DD2"/>
  </w:style>
  <w:style w:type="paragraph" w:customStyle="1" w:styleId="73712760E71347A5BD0329374DDD1444">
    <w:name w:val="73712760E71347A5BD0329374DDD1444"/>
  </w:style>
  <w:style w:type="paragraph" w:customStyle="1" w:styleId="990C62F05A4B499487E698C0D26C3162">
    <w:name w:val="990C62F05A4B499487E698C0D26C3162"/>
  </w:style>
  <w:style w:type="paragraph" w:customStyle="1" w:styleId="A9CD9D3255194FAE9773C17EF9C09965">
    <w:name w:val="A9CD9D3255194FAE9773C17EF9C09965"/>
  </w:style>
  <w:style w:type="paragraph" w:customStyle="1" w:styleId="F5B6ED17451E4E65806138EE5D32A772">
    <w:name w:val="F5B6ED17451E4E65806138EE5D32A772"/>
  </w:style>
  <w:style w:type="paragraph" w:customStyle="1" w:styleId="87D858977F3A4BAEA56842A7EE0E6DFC">
    <w:name w:val="87D858977F3A4BAEA56842A7EE0E6DFC"/>
  </w:style>
  <w:style w:type="paragraph" w:customStyle="1" w:styleId="63B97EF8A91D48C78EDDD7BBD58ED109">
    <w:name w:val="63B97EF8A91D48C78EDDD7BBD58ED109"/>
  </w:style>
  <w:style w:type="paragraph" w:customStyle="1" w:styleId="SubsectionDate">
    <w:name w:val="Subsection Date"/>
    <w:basedOn w:val="Normal"/>
    <w:link w:val="SubsectionDateChar"/>
    <w:uiPriority w:val="4"/>
    <w:qFormat/>
    <w:rsid w:val="00E115E3"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E115E3"/>
    <w:rPr>
      <w:rFonts w:asciiTheme="majorHAnsi" w:eastAsiaTheme="minorHAnsi" w:hAnsiTheme="majorHAnsi" w:cs="Times New Roman"/>
      <w:color w:val="4472C4" w:themeColor="accent1"/>
      <w:sz w:val="18"/>
      <w:szCs w:val="20"/>
      <w:lang w:eastAsia="ja-JP"/>
    </w:rPr>
  </w:style>
  <w:style w:type="paragraph" w:customStyle="1" w:styleId="159C39CEF52D4706BC44352E89C0230F">
    <w:name w:val="159C39CEF52D4706BC44352E89C0230F"/>
  </w:style>
  <w:style w:type="paragraph" w:customStyle="1" w:styleId="AC44FAD876084F95B56B9999698BA8EF">
    <w:name w:val="AC44FAD876084F95B56B9999698BA8EF"/>
  </w:style>
  <w:style w:type="paragraph" w:customStyle="1" w:styleId="E04B8E67A70F43E6BE316A64A5BAE032">
    <w:name w:val="E04B8E67A70F43E6BE316A64A5BAE032"/>
  </w:style>
  <w:style w:type="paragraph" w:customStyle="1" w:styleId="81914B34093549CB9253B7D88BA933CD">
    <w:name w:val="81914B34093549CB9253B7D88BA933CD"/>
  </w:style>
  <w:style w:type="paragraph" w:customStyle="1" w:styleId="E8851591B85C430B907D6E4D6F2E0E1E">
    <w:name w:val="E8851591B85C430B907D6E4D6F2E0E1E"/>
  </w:style>
  <w:style w:type="paragraph" w:customStyle="1" w:styleId="B3C02D34EF5F488A92C18747A454F1C1">
    <w:name w:val="B3C02D34EF5F488A92C18747A454F1C1"/>
  </w:style>
  <w:style w:type="paragraph" w:customStyle="1" w:styleId="4B1D98D3EAA945569688116C5C6D074D">
    <w:name w:val="4B1D98D3EAA945569688116C5C6D074D"/>
  </w:style>
  <w:style w:type="paragraph" w:customStyle="1" w:styleId="821B865AD678487286F05E4625DE2B30">
    <w:name w:val="821B865AD678487286F05E4625DE2B30"/>
  </w:style>
  <w:style w:type="paragraph" w:customStyle="1" w:styleId="0F4B61D907E34F3BAA684633A7690C1E">
    <w:name w:val="0F4B61D907E34F3BAA684633A7690C1E"/>
  </w:style>
  <w:style w:type="paragraph" w:customStyle="1" w:styleId="BF55329B29524D3C8C47527BFCFFB884">
    <w:name w:val="BF55329B29524D3C8C47527BFCFFB884"/>
    <w:rsid w:val="00CC5CE2"/>
  </w:style>
  <w:style w:type="paragraph" w:customStyle="1" w:styleId="6172656536D0434299FAC0F2A1255C16">
    <w:name w:val="6172656536D0434299FAC0F2A1255C16"/>
    <w:rsid w:val="00E115E3"/>
  </w:style>
  <w:style w:type="paragraph" w:customStyle="1" w:styleId="3CDE83DF910649D6BA6C3D097097B93A">
    <w:name w:val="3CDE83DF910649D6BA6C3D097097B93A"/>
    <w:rsid w:val="00E115E3"/>
  </w:style>
  <w:style w:type="paragraph" w:customStyle="1" w:styleId="E238F1E8F72B4E5F943E51BCC7F89609">
    <w:name w:val="E238F1E8F72B4E5F943E51BCC7F89609"/>
    <w:rsid w:val="00E115E3"/>
  </w:style>
  <w:style w:type="paragraph" w:customStyle="1" w:styleId="C1904625619F4553AB2DD33BF4499757">
    <w:name w:val="C1904625619F4553AB2DD33BF4499757"/>
    <w:rsid w:val="00E115E3"/>
  </w:style>
  <w:style w:type="paragraph" w:customStyle="1" w:styleId="A33C249D02B144FBAC7855B33A20FCDE">
    <w:name w:val="A33C249D02B144FBAC7855B33A20FCDE"/>
    <w:rsid w:val="00E1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2015-11-18T02:23:00Z</dcterms:created>
  <dcterms:modified xsi:type="dcterms:W3CDTF">2018-12-10T04:35:00Z</dcterms:modified>
  <cp:version/>
</cp:coreProperties>
</file>